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Патрушевой </w:t>
      </w:r>
      <w:r>
        <w:rPr>
          <w:rStyle w:val="cat-UserDefinedgrp-1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Патрушевой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Патрушевой </w:t>
      </w:r>
      <w:r>
        <w:rPr>
          <w:rStyle w:val="cat-UserDefinedgrp-20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1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Патрушевой </w:t>
      </w:r>
      <w:r>
        <w:rPr>
          <w:rStyle w:val="cat-UserDefinedgrp-2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3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3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4rplc-33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5rplc-35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7">
    <w:name w:val="cat-UserDefined grp-15 rplc-7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1">
    <w:name w:val="cat-UserDefined grp-17 rplc-11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20rplc-19">
    <w:name w:val="cat-UserDefined grp-20 rplc-19"/>
    <w:basedOn w:val="DefaultParagraphFont"/>
  </w:style>
  <w:style w:type="character" w:customStyle="1" w:styleId="cat-UserDefinedgrp-21rplc-21">
    <w:name w:val="cat-UserDefined grp-21 rplc-21"/>
    <w:basedOn w:val="DefaultParagraphFont"/>
  </w:style>
  <w:style w:type="character" w:customStyle="1" w:styleId="cat-UserDefinedgrp-22rplc-23">
    <w:name w:val="cat-UserDefined grp-22 rplc-23"/>
    <w:basedOn w:val="DefaultParagraphFont"/>
  </w:style>
  <w:style w:type="character" w:customStyle="1" w:styleId="cat-UserDefinedgrp-20rplc-25">
    <w:name w:val="cat-UserDefined grp-20 rplc-25"/>
    <w:basedOn w:val="DefaultParagraphFont"/>
  </w:style>
  <w:style w:type="character" w:customStyle="1" w:styleId="cat-UserDefinedgrp-23rplc-26">
    <w:name w:val="cat-UserDefined grp-23 rplc-26"/>
    <w:basedOn w:val="DefaultParagraphFont"/>
  </w:style>
  <w:style w:type="character" w:customStyle="1" w:styleId="cat-UserDefinedgrp-24rplc-31">
    <w:name w:val="cat-UserDefined grp-24 rplc-31"/>
    <w:basedOn w:val="DefaultParagraphFont"/>
  </w:style>
  <w:style w:type="character" w:customStyle="1" w:styleId="cat-UserDefinedgrp-24rplc-33">
    <w:name w:val="cat-UserDefined grp-24 rplc-33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